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też dar dla JAHWE od wojowników, którzy wyszli do walki, jedną duszę na pięćset, z ludzi i z rogacizny, i z osłów, i z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 także od wojowników, którzy brali udział w walce, dar na rzecz JAHWE, to jest jedną na pięćset osobę, bydlę, osła i 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wojowników, którzy wyruszyli na wojnę, pobierz też daninę dla JAHWE, po jednym na pięćset,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ludzi,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wołów, osłów i 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Odbierzesz też dział na Pana od mężów rycerskich, którzy byli wyszli na wojnę, po jednemu od pięciu set, z ludzi, i z wołów, i z osłów, i z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oddzielisz część JAHWE od tych, którzy walczyli i byli na wojnie, jednę duszę z piąciu set, tak z ludzi jako i z wołów, i osłów, i 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Winieneś jednak od wojowników, którzy wyruszyli na wyprawę, wziąć jako dar dla Pana jedną sztukę na pięćset zarówno z ludzi, jak też z wołów, osłów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wojowników, którzy wyruszyli w bój, pobierzesz jako daninę dla Pana po jednym na pięćset, zarówno z ludzi, jak z bydła, jak z osłów, jak z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wojowników, którzy wyruszyli na wojnę, powinieneś wziąć – jako daninę dla JAHWE – jedną sztukę na pięćset, zarówno z ludzi, jak i z wołów oraz z osłów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wojowników, którzy brali udział w wyprawie, weź jako dar dla JAHWE jedną osobę na pięciuset jeńców i po jednej sztuce na pięćset wołów, osłów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 też daninę dla Jahwe od wojowników, którzy poszli do boju: jedno [stworzenie] na pięćset z ludzi, wołów, osłów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Wydzielcie dla Boga daninę [zebraną] od wojowników - z ludzi, z bydła, z osłów i owiec [weź] po jednym z każdych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відлучіть данину Господеві з людей, що воювали, що вийшли щоб стати до бою, одну душу від пятисот, з людей і зі скотини і з волів і з овець і з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pobierzesz dział WIEKUISTEGO: Od wojowników, którzy przystępowali do boju po jednej duszy z pięciuset, tak z ludzi, jak i z rogacizny, z osłów, i z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podatek dla JAHWE pobierz od wojowników, którzy wyruszyli na wyprawę wojenną, jedną duszę z pięciuset, z ludzi i ze stada, i z osłów, i z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z bydła.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2024-06-03T12:30:44Z</dcterms:modified>
</cp:coreProperties>
</file>