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Eleazar, kapłan, uczynili więc tak,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uczynili więc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Mojżesz, i kapłan Eleazar uczynili tak,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 i Eleazar kapłan, jako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Mojżesz i Eleazar, jako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wykonali wszystko, co im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Eleazar, kapłan, uczynili tak, jak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wykonali wszystko według tego,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Eleazar spełnili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wykonali to,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Elazar kohen uczynili tak, jak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Мойсей і Елеазар священик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uczynił wraz z kapłanem Elazarem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oraz kapłan Eleazar uczynili tak,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2024-06-03T09:28:36Z</dcterms:modified>
</cp:coreProperties>
</file>