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Izraelici wyruszyli do walki z Midianem, tak jak JAHWE polecił Mojżeszowi, i wybili wszystkich mężczyzn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walczyli z Midianitami, jak JAHWE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zwiedli bitwę z Madyjanitami, jako rozkazał Pan Mojżeszowi, i pobili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potkawszy się z Madiańczyki i zwyciężywszy je, wszytkę mężczyznę pobili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rozkazu, jaki otrzymał Mojżesz od Pana, wyruszyli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tedy do boju z Midianitami, tak jak Pan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jaki Mojżesz otrzymał od JAHWE, wyruszyli na wojnę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wojsko przeciwko Madianitom zgodnie z rozkazem, jaki JAHWE dał Mojżeszowi. 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z Midianitami - zgodnie z rozkazem wydanym Mojżeszowi przez Jahwe -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siły przeciw Midjanowi, tak jak Bóg nakazał Moszemu, i zabili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до бою проти Мадіяна, так як заповів Господь Мойсеєві, і забили кожного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napadli na Midjanitów, jak WIEKUISTY rozkazał Mojżeszowi oraz zabili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przeciwko Midianowi, tak jak JAHWE nakazał Mojżeszowi, i zabili każdego mężczyznę.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2024-06-03T12:39:13Z</dcterms:modified>
</cp:coreProperties>
</file>