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4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 też do służby synów Merariego według domu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Służbę sprawować też będą, w porządku swoich rodów, synowie 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Merariego policzysz według ich rodzin i według domów ich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Syny także Merarego według familii ich, i według domów ojców ich policzysz: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Syny też Merari wedle familij i domów ojców ich policzysz,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Dokonaj [również] spisu Merarytów według ich rodzin i 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 również Merarytów, według ich rodzin i szczepów,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Sporządzisz spis Merarytów według ich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Policzysz również Merarytów według ich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Zlicz też synów Merariego według ich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Spisz potomków Merariego, sprawdzając rodowody według domów ich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Мерарі, почислите їх за їхніми племенами, за домами їхніх родин.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policzysz synów Merarego, według ich rodzin i według ich domów rodowych.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”Synów Merariego spiszesz według ich rodzin w domu 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2024-06-01T13:56:11Z</dcterms:modified>
</cp:coreProperties>
</file>