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wśród was lub waszych przyszłych pokoleń będzie nieczysty z powodu kontaktu ze zmarłym lub będzie akurat w dalekiej podróży, wciąż może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 tak: Jeśli kto z was lub z waszych potomków zanieczyści się przy zmarłym albo też będzie w dalekiej podróży,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mimo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obchodził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i rzecz: Jeźliby się kto zmazał nad umarłym, alboby na drodze dalekiej był, tak z was, jako i z potomstwa waszego, przecię będzie odprawował święto przejścia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Człowiek, który będzie nieczystym dla dusze abo w drodze daleko w narodzie waszym, niechaj czyni Fase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Jeśli ktoś z was albo z waszych potomków zaciągnie nieczystość przy zwłokach albo będzie w tym czasie odbywał daleką podróż, winien [mimo to] obchodzić Paschę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Każdy wśród was lub z waszych potomków, który stanie się nieczysty przez zetknięcie się ze zwłokami albo będzie w dalekiej podróży, powinien jednak obchodzić Paschę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Każdy spośród was lub waszych potomków, kto stałby się nieczystym z powodu dotknięcia zwłok albo kto znajdowałby się w dalekiej podróży, powinien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«Jeśli ktoś z was lub waszych dzieci stanie się nieczysty, bo dotknął zwłok, lub będzie odbywał daleką podróż, mimo to będzie świętować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oto powiedz synom Izraela: Jeżeli któryś z was albo z waszych potomków zanieczyści się przy umarłym, albo też będzie się znajdował w dalekiej podróży, powinien jednak obchodzić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Każdy człowiek, który stał się skażony poprzez zetknięcie z martwym człowiekiem albo przebywa daleko - tak spośród was, jak i w przyszłych pokoleniach - złoży oddanie pesach dla Boga [w późniejszym czasie].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ktokolwiek z was, albo z waszych potomków zanieczyścił się przy zmarłym, albo był w dalekiej drodze, a chciał spełnić ofiarę paschalną WIEKUISTEMU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ʼChoćby ktoś z was lub z waszych pokoleń stał się nieczysty z powodu jakiejś duszy albo był w dalekiej podróży, on też ma przygotować ofiarę paschalną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2024-06-01T23:36:23Z</dcterms:modified>
</cp:coreProperties>
</file>