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7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Zastępów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 zastępów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Pana zastępów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JAHWE zastępów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Zastępów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 Jahwe Zastępów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 Zastępów,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 Zastępów,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2024-05-23T16:01:05Z</dcterms:modified>
</cp:coreProperties>
</file>