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81"/>
        <w:gridCol w:w="3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narodowie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pogani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narody pokładać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imieniu narody znajdą nadzieję”.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zaufają mu obce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pogańskie będą pokładały nadziejęʼ.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Його ім'я надіятимуться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wiadomemu imieniu jego narody złożą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Jego Imieniu będą miały nadzieję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poganie będą pokładać nadzieję".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 jego imieniu narody będą pokładać nadzieję”.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imię będzie źródłem nadziei dla narodów”.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2024-06-02T04:49:57Z</dcterms:modified>
</cp:coreProperties>
</file>