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zdążamy do Jerozolimy i Syn Człowieczy będzie wydany arcykapłanom oraz znawcom Prawa, i skażą Go 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Jerozolimie i Syn Człowieka wydany będzie arcykapłanom i uczonym w piśmie, i zasądzą go (na)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(na)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dotrzemy do Jerozolimy. Tam Syn Człowieczy zostanie wydany arcykapłanom i znawcom Prawa. Skażą Go oni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naczelnym kapłanom i uczonym w Piśmie, a oni 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Jeruzalemu, Syn człowieczy będzie wydany przedniejszym kapłanom i nauczonym w Piśmie, i osądzą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wstępujemy do Jeruzalem, a syn człowieczy będzie wydan przedniejszym kapłanom i Doktorom i zdadzą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Jerozolimy: a [tam] Syn Człowieczy zostanie wydany arcykapłanom i uczonym w Piśmie. Oni skażą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a Syn Człowieczy będzie wydany arcykapłanom oraz uczonym w Piśmie i 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gdzie Syn Człowieczy zostanie wydany arcykapłanom i nauczycielom Prawa i 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„Zbliżamy się do Jerozolimy. Tam Syn Człowieczy zostanie wydany wyższym kapłanom i nauczycielom Pisma i zostanie przez nich 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Jerozolimy. Tam Syn Człowieczy zostanie wydany arcykapłanom i uczonym w Piśmie. Skażą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Pójdziemy teraz do Jerozolimy, gdzie Syn Człowieczy zostanie wydany w ręce arcykapłanów i znawców Prawa, a oni 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będzie wydany arcykapłanom i nauczycielom Pisma, i 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ідемо до Єрусалима, і Син Людський буде виданий архиєреям та книжникам, і засудять Його на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wstępujemy wzwyż do Hierosolym, i wiadomy syn wiadomego człowieka będzie przekazany prapoczątkowym kapłanom i pisarzom, i z góry rozstrzygnąwszy skażą go śmierci,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więc Syn Człowieka będzie wydany przedniejszym kapłanom oraz uczonym w Piśmie, i skażą go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"Idziemy teraz do Jeruszalaim, gdzie Syn Człowieczy będzie wydany głównym kohanim i nauczycielom Tory. Oni skażą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udajemy się do Jerozolimy i Syn człowieczy zostanie wydany naczelnym kapłanom oraz uczonym w piśmie, i skażą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znajdziemy się w Jerozolimie, Ja, Syn Człowieczy, zostanę schwytany i postawiony przed najwyższymi kapłanami i przywódcami religijnymi, którzy skażą Mnie na śmierć i wydadzą w ręce Rzymian, aby Mnie 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2024-06-01T04:43:11Z</dcterms:modified>
</cp:coreProperties>
</file>