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9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zatem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 ich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zatem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poznacie ich po tym, jakie przynoszą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за їхніми плодами пізнаєте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każdym razie od 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ich owoców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Fałszywych proroków również rozpoznacie po ich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2024-05-31T06:00:21Z</dcterms:modified>
</cp:coreProperties>
</file>