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 Jezus i do świątyni a obejrzawszy wszystkie wieczorna już gdy jest godzina wyszedł do Betanii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Jerozolimy,* do świątyni, obejrzał wszystko, a że była już wieczorna godzina, wyszedł z Dwunastoma do Betanii.**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Jerozolimy do świątyni i oglądnąwszy wszystko, wieczoru już (gdy była) godzina, wyszedł do Betanii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 Jezus i do świątyni a obejrzawszy wszystkie wieczorna już gdy jest godzina wyszedł do Betanii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takich to okolicznościach Jezus wjechał do Jerozolimy. Wszedł też do świątyni, obejrzał wszystko, ale że był już wieczór, wyszedł wraz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wjechał Jezus do Jerozolimy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świątyni, a gdy obejrzał wszystko i nadszedł już wieczór, wyszedł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wjechał Jezus do Jeruzalemu i przyszedł do kościoła, a obejrzawszy wszystko, gdy już była wieczorna godzina, wyszedł do Betanii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Jeruzalem do kościoła, a obejźrzawszy wszytko, gdy już była wieczorna godzina, wyszedł do Betanijej z dwiemanaście.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przybył do Jerozolimy i wszedł do świątyni. Obejrzał wszystko, a że pora byłaj uż późna, wyszedł razem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 do świątyni, obejrzał wszystko, a że już była późna godzina, wyszedł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 do świątyni. A gdy wszystko obejrzał, wieczorem wyszedł wraz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przybył do Jerozolimy, do świątyni. Dokładnie wszystko obejrzał, a że pora była już późna, wyszedł razem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wszedł do Jerozolimy i na teren świątyni. Po obejrzeniu wszystkiego, ponieważ pora była już późna, udał się razem z Dwunastoma do Betanii.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dojechał Jezus do Jerozolimy, aż do świątyni. Tam przyjrzał się wszystkiemu, a ponieważ było już późno, poszedł z dwunastoma uczniami do Betanii.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 do świątyni. A obejrzawszy wszystko, wyszedł do Betanii razem z Dwunastoma, bo była już późna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 до Єрусалима - до храму. Оглянув усе; як уже була пізня година, пішов до Витанії з дванадцятьма.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wjechał do Hierosolym do świątyni, i wkoło obejrzawszy sobie wszystkie rzeczy, wskutek późnej pory już będącej, wyszedł do Bethanii wspólnie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przybył do Jerozolimy i do Świątyni, obejrzał wszystko i wyszedł do Betanii z dwunastoma, gdy była już późna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przybył do Jeruszalaim, wszedł na teren Świątyni i dobrze się wszystkiemu przyjrzał, ale ponieważ było już późno, udał się wraz z Dwunastoma do Beit-Anii.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 do świątyni; i obejrzał wszystko, a ponieważ była już późna godzina, odszedł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Jezus wjechał do Jerozolimy. Wszedł do świątyni, rozejrzał się dokładnie i wyszedł, ponieważ zbliżał się wieczór, a On wraz z Dwunastoma miał jeszcze udać się do Betanii.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21:10&lt;/x&gt;; &lt;x&gt;480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21:17&lt;/x&gt;; &lt;x&gt;480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2024-06-02T14:01:23Z</dcterms:modified>
</cp:coreProperties>
</file>