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gdy wychodzili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wychodzili z Betanijej,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wychodzili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wyszli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następnego dnia Jezus wracał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nazajutrz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вийшли вони з Витанії,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dniem nazajutrz, w następstwie wyszedłszych ich od Bethanii,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wracali z Beit-Anii,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już wyszli z Betanii,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wychodząc z Betanii,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2024-06-02T09:50:39Z</dcterms:modified>
</cp:coreProperties>
</file>