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 a gdyby nawet coś trującego wypili, na pewno im nie zaszkodzi; na chorych będą kłaść ręce, a ci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brać węże, a choćby wypili coś śmiercionośnego, nie zaszkodzi im; na chorych będą kłaść ręce, a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będą, a choćby co śmiertelnego pili, nie zaszkodzi im; na niemocne ręce kłaść będą, a dobrze się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brać, i choćby co śmiertelnego pili, szkodzić im nie będzie, na niemocne ręce będą kłaść, a dobrze się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brać będą do rąk, i jeśliby co zatrutego wypili, nie będzie im szkodzić. Na chorych ręce kłaść będą, a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będą, a choćby coś trującego wypili, nie zaszkodzi im. Na chorych ręce kłaść będą, a ci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 do rąk, a jeśliby wypili coś zatrutego, nie zaszkodzi im. Na chorych będą kłaść ręce i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 do rąk, i choćby wypili coś zatrutego, nie zaszkodzi im. Będą na chorych kłaść ręce, a ci zostaną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 do rąk i choćby coś śmiertelnie trującego wypili, nie zaszkodzi im, na chorych ręce położą i oni dobrze czuć się zaczną”.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nawet żmije brali do ręki lub trucizny się napili, nic im się nie stanie, a chorzy, na których będą kłaść ręce,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brać węże w ręce, a choćby wypili coś trującego, nie zaszkodzi im. Na chorych będą kłaść ręce, a oni powrócą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візьмуть у руки зміїв і хоча щось смертоносне вип'ють, - їм не пошкодить; покладуть руки на недужих - і ті стануть здоровими.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brać węże, nadto im nie zaszkodzi, choćby coś trującego wypili; będą nakładać ręce na chorych i będą się dobrze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szkody, jeśli wezmą do ręki węże albo wypiją truciznę, i będą uzdrawiać chorych, kładąc na nich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rękami brać węże, a jeśli się napiją czegoś śmiercionośnego, wcale im to nie zaszkodzi. Będą wkładać ręce na chorych i ci wyzdrowieją”.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nawet mogli brać do rąk węże, a jeśli wypiją coś trującego, nic im się nie stanie. Będą też mogli uzdrawiać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2024-05-28T18:36:04Z</dcterms:modified>
</cp:coreProperties>
</file>