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znów wszedł do Kapernaum po dniach i zostało usłyszane że w domu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czasie* znów przyszedł do Kafarnaum** *** i usłyszano, że jest w domu.****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znowu do Kafarnaum po dniach, zostało usłyszane, że w domu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znów wszedł do Kapernaum po dniach i zostało usłyszane że w domu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paru dniach znów przyszedł do Kafarnaum. Dowiedziano się,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znowu przyszedł do Kafarnaum i 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przyszedł po kilku dniach do Kapernaum, i 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wszedł do Kafarnaum po dniach,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pewnym czasie wrócił do Kafarnaum, posłyszano,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kilku dniach, przyszedł do Kafarnaum i 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pewnym czasie wrócił do Kafarnaum, rozeszła się wieść,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kilku dniach ponownie wszedł do Kafarnaum, rozeszła się wiadomość,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Kilka dni później wszedł znowu do Kafarnaum. Dowiedziano się, że jest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Jezus wrócił do Kafarnaum i rozeszła się wieść, że jest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przyszedł znowu do Kafarnaum. I 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через кілька днів прийшов знову до Капернаума, поширилася чутка, що він удома.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na powrót do Kafarnaum na wskroś przez-z iluś dni zostało usłyszane że w domu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kilku dniach wszedł do Kafarnaum; więc 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Jeszua wrócił do K'far-Nachum. Rozeszło się słowo, że 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niewielu dniach znowu wszedł do Kafarnaum i mówiono,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kilku dniach powrócił do Kafarnaum, wieść o Jego przybyciu szybko obiegła całe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pewnym czasie, δι᾽ ἡμερῶν, l. po (kilku) dniach.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Kafarnaum leżało na szlaku handlowym z Damaszku do Galilei i portów śródziemnomorskich.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domu, ἐν οἴκῳ  (bez rodz.), co może ozn.: (1) w nieokreślonym domu, (2) u siebie w domu, por. Mk 3: zob. &lt;x&gt;480 3:20&lt;/x&gt;, &lt;x&gt;480 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2024-05-31T08:20:12Z</dcterms:modified>
</cp:coreProperties>
</file>