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właśnie pościli. Przyszli więc i zapytali Go: Dlaczego uczniowie Jana oraz uczniowie faryzeuszów poszczą,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faryzeuszy pościli. Przyszli więc i pytali go: Czemu uczniowie Jana i 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Faryzejscy pościli, a przyszedłszy mówili do niego: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Faryzeuszowie pościli, i przyszli, i mówili mu: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do Niego i pytali: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pościli. Oni też przyszli i powiedzieli do niego: Czemuż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pościli. Przyszli więc do Niego i pytali: Dlaczego uczniowie Jana i uczniowie faryzeuszy zachowują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i zadali Mu pytanie: „Dlaczego uczniowie Jana i uczniowie faryzeuszów poszczą,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i faryzeusze pościli. Przyszli wtedy i zapytali Go: „Dlaczego uczniowie Jana i uczniowie faryzeuszów poszczą,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Jana oraz faryzeusze pościli, zwrócono się do Jezusa z zapytaniem: - Dlaczego uczniowie Jana i faryzeusze zachowują post, a twoi uczniowie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uczniowie Jana i faryzeusze pościli. Przychodzą zatem i mówią Mu: -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Іванові та фарисеї постили. І приходять вони й кажуть Йому: Чому учні Іванові та учні фарисейські постять,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uczniowie Ioannesa i farisaiosi poszczący. I przychodzą i powiadają mu: Przez co uczniowie Ioannesa i uczniowie farisaiosów poszczą, zaś twoi właśni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istnieli uczniowie Jana oraz faryzeusze, co pościli; więc przychodzą oraz mu mówią: Dlaczego uczniowie Jana i faryzeusze poszczą, zaś 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talmidim Jochanana oraz p'ruszim pościli, i przyszli, i zapytali Jeszuę: "Czemu jest tak, że talmidim Jochanana i talmidim p'ruszim poszczą, ale Twoi talmidim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mieli zwyczaj pościć. Oni więc przyszli i powiedzieli do nich: ”Dlaczego to uczniowie Jana i uczniowie 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faryzeusze, stosując się do religijnych zaleceń, często powstrzymywali się od posiłków. Pewnego dnia kilku z nich przyszło do Jezusa, pytając: —Uczniowie Jana i faryzeusze powstrzymują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2024-05-29T14:57:18Z</dcterms:modified>
</cp:coreProperties>
</file>