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więc do Jezusa i widzą opętanego, który miał legion (demonów),* że siedzi ubrany i przy zdrowych zmysłach – i ogarnął ich strach.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Jezusa, i oglądają opętanego siedzącego, ubranego i zachowującego rozsądek. (tego co) był mającym legion.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Jezusa i zobaczyli, że opętany, ten, w którym był legion demonów, siedzi ubrany i przy zdrowych zmysłach. I ogarnął ich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do Jezusa i zobaczyli tego, który był opętany, w którym był legion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demonów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siedział ubrany i przy zdrowych zmysłach.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Jezusa, i ujrzeli onego, który był opętany, i siedział obleczony, będąc przy dobrem baczeniu; onego, mówię, w którym było wojsko dyjabłów;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Jezusa, i ujźrzeli onego, który był opętany, siedzącego, obleczonego, i z dobrym baczeniem: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Jezusa, ujrzeli opętanego, który miał w sobie legion, jak siedział ubrany i przy zdrowych zmysłach. 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Jezusa, i ujrzeli, że ten, który był opętany, siedział odziany i przy zdrowych zmysłach, ten, w którym był legion demonów;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Jezusa, spostrzegli, że opętany, który przedtem miał w sobie legion duchów nieczystych, siedzi ubrany i przy zdrowych zmysłach.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Jezusa, zobaczyli, że opętany, który miał w sobie Legion, siedzi w ubraniu i jest przy zdrowych zmysłach. I 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Jezusa i zobaczyli, że ów opętany siedzi odziany i przy zdrowych zmysłach, ten właśnie, który miał w sobie „Legion”. Strach ich ogarnął.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do Jezusa i zobaczyli, że ten obłąkany, który cierpiał z powodu tylu demonów, siedzi teraz ubrany i przytomny, ogarnął ich lęk i podziw.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Jezusa i widzą, że opętany przez czarta, ten sam, który miał legion, siedzi ubrany i przy zdrowych zmysłach. I 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Ісуса, бачать біснуватого - того, що мав леґіона, - який сидить зодягнений, при своїм розумі, - і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istotnie do Iesusa i dla znalezienia teorii oglądają tego będącego zależnym od daimonów obecnie odgórnie siedzącego jako na swoim od przedtem okrytego szatą i obecnie mającego ocalony umiarkowany umysł, tego od przedtem mającego legion,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Jezusa i widzą siedzącego opętanego, tego w którym był Legion, ubranego oraz przy zdrowych zmysłach; zatem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Jeszui i ujrzeli człowieka, który miał legion demonów, jak siedzi tam, ubrany i przy zdrowych zmysłach,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Jezusa i zobaczyli, że ów opętany przez demony siedzi odziany i przy zdrowych zmysłach – ten, który miał w sobie legion;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wkrótce wokół Jezusa zgromadził się spory tłum. A gdy dostrzegli szaleńca, który siedział teraz ubrany, spokojny i w pełni władz umysłowych, przestraszyli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2024-06-01T16:21:28Z</dcterms:modified>
</cp:coreProperties>
</file>