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1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go jakie twoje imię i odpowiedział mówiąc Legion imię mi gdyż liczni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Zadał mu też pytanie: Jak ci na imię? Odpowiedział mu: Na imię mi Legion,* ** ponieważ liczni jesteśmy.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Jakie imię twe?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mówi mu: Legion imię mi, bo liczni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go jakie twoje imię i odpowiedział mówiąc Legion imię mi gdyż liczni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Zadał mu też pytanie: Jak ci na imię? Na imię mi Legion — odpowiedział — ponieważ jest nas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go: Jak ci na imię? A on odpowiedział: Na imię mi Legion, bo jest nas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go 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masz za imię?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odpowiadając, rzekł: Imię moje jest wojsko: albowiem nas jest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go: Co za imię masz? I rzekł mu: Imię mi wojsko: abowiem nas jest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go: Jak ci na imię? Odpowiedział Mu: Na imię mi Legion, bo nas jest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ci na imię?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 mu: Na imię mi Legion, gdyż jest nas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go: Jak ci na imię? Odpowiedział Mu: Na imię mi Legion, bo jest nas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go: „Jak ci na imię?”. Odpowiedział: „Na imię mi Legion, bo jest nas wielu”.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też: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 ci na imię?”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 Mu: „Moje imię Legion, bo wielu nas”.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Coć za imię?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odpowiedział mówiąc: Wojsko imię mi; iż wiele nas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go: - Jakie jest twoje imię? Mówi Mu: - Legion imię moje, bo jest nas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питав його: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Яке твоє ім'я?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Каже: Леґіон моє ім'я, бо нас багато.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nadto wzywał do uwyraźnienia się go: Co za imię tobie? I powiada mu: Legion - rzymska ‘zebrana wybranych’ imię mi, że wieloliczni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go pytał: Jakie jest twoje imię? Więc powiedział: Moje imię to Legion, ponieważ jesteśmy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zapytał go: "Jak ci na imię?". "Na imię mi Legion - odrzekł - jest nas tak wielu",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go pytać: ”Jak ci na imię?” Ten zaś rzekł do niego: ”Na imię mi Legion, gdyż jest nas wielu”.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też go: —Jak ci na imię? —Legion, bo jest nas wielu w tym człowieku—odrzekł.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Legion, tj. 4800 pieszych i 120 jezdnych.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2024-06-03T09:15:11Z</dcterms:modified>
</cp:coreProperties>
</file>