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tak i wy nierozumni jesteście nie rozumiecie że wszystko co z zewnątrz wchodzące w człowieka nie może go uczynić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I wy tak niepojętni jesteście?* Nie rozumiecie, że nic, co z zewnątrz wchodzi do człowieka, nie może go zanieczyścić,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niepojętni jesteście? Nie zauważacie, że wszystko, (co) z zewnątrz wchodzące w człowieka, nie może go zanieczyścić,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tak i wy nierozumni jesteście nie rozumiecie że wszystko (co) z zewnątrz wchodzące w człowieka nie może go uczynić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To i wy jesteście tak niepojętni? Nie rozumiecie, że nic, co z zewnątrz wchodzi do człowieka, nie może uczynić go nieczystym?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Czy i wy jesteście tak bezrozumni? Czyż nie rozumiecie, że wszystko, co z zewnątrz wchodzi w człowieka, nie może go skalać?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 bezrozumni jesteście? Azaż nie rozumiecie, iż wszystko, co zewnątrz wchodzi w człowieka, nie może go pokalać?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Także i wy nierozumni jesteście? Nie rozumiecie, iż wszytko, co z zewnątrz wchodzi w człowieka, nie może go splugawić.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I wy tak niepojętni jesteście? Nie rozumiecie, że nic z tego, co z zewnątrz wchodzi w człowieka, nie może uczynić go nieczystym;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i wy jesteście niepojętni? Nie rozumiecie, że wszystko, co z zewnątrz wchodzi do człowieka, nie może go kalać,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Czy i wy tego nie rozumiecie? Czy nie dostrzegacie, że to, co z zewnątrz dostaje się do człowieka, nie może go uczynić skalanym,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„To i wy nie rozumiecie? Nie dostrzegacie, że wszystko, co z zewnątrz wchodzi do człowieka, nie może go splamić,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również wy jesteście tak niepojętni? Nie rozumiecie, że wszystko, co z zewnątrz wchodzi w człowieka, nie jest zdolne uczynić go nieczystym,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 bezrozumni jesteście? nie rozumieciesz, iż wszytko co z wierzchu wchodzi w człowieka, nie może go pospolitym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Czy wy też nie pojmujecie? Czyż nie rozumiecie, że wszystko, co z zewnątrz wchodzi do człowieka, nie może go uczynić nieczystym?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Невже й ви такі некмітливі? Чи не розумієте, що все, що ззовні входить у людину, не може зробити її нечистою,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W ten właśnie sposób i wy nie puszczający razem ze swoim rozumowaniem jesteście? Nie rozumiecie że wszystko to w z do zewnątrz dostające się do człowieka nie może go skalać wspólnością?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Także i wy jesteście bezrozumni? Nie rozumiecie, że wszystko, co z zewnątrz wchodzi do człowieka, nie może go zanieczyścić,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im: "Więc i wam brakuje zrozumienia? Czy nie rozumiecie, że nic, co wchodzi do człowieka z zewnątrz, nie może uczynić go nieczystym?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nich: ”Czy i wy jesteście niepojętni jak oni? Czy sobie nie uświadamiacie, że nic, co się z zewnątrz dostaje do Człowieka, nie może go skalać,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też tego nie rozumiecie?—zapytał. —Czy nie pojmujecie, że to nie jedzenie was zanieczyszcza?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2024-06-03T10:33:50Z</dcterms:modified>
</cp:coreProperties>
</file>