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Jezusa: Nauczycielu, dobrze nam tu być. Rozbijmy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Mistrzu, dobrze nam tu być. Postawmy więc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Jezusowi: Mistrzu! dobrze nam tu być; przetoż uczynimy tu trzy namioty, tobie jeden, 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wiedział, co mówił, bo przestraszeni bojaźnią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Rabbi, dobrze, że tu jesteśmy;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odezwawszy się Piotr, rzekł do Jezusa: Mistrzu! Dobrze nam tu być; rozbijmy trzy namioty: Tobie jeden i Mojżeszowi jeden, i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Rabbi, dobrze jest nam tu być. Może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„Rabbi,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odzywając się, rzekł do Jezusa: „Rabbi, dobrze, że my tu jesteśmy i możemy tu postawić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Piotr powiedział do Jezusa: - O, jak tu pięknie, Mistrzu! Postawmy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Rabbi, dobrze nam tutaj; rozbijemy trzy namioty,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 і сказав Ісусові: Учителю, добре нам тут бути! Зробімо три шатра - тобі, Мойсеєві та Іллі, кожному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Petros powiada Iesusowi: Mój rabinie, odpowiednie i dogodne jest to które uczyniło nas bezpośrednio tutaj mogącymi być obecnie, i może uczynilibyśmy trzy namioty: tobie jeden, i Moysesowi jeden, i Eliasowi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oddzielając się, mówi Jezusowi: Mistrzu, dobrze jest nam tu być. Zróbmy więc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do Jeszui: "Dobrze, że tu jesteśmy, Rabbi! Rozstawmy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 rzekł do Jezusa: ”Rabbi, to wspaniale, że tu jesteśmy; postawmy więc trzy namioty: Jeden dla ciebie i jeden dla Mojżesza, i 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2024-06-05T07:15:21Z</dcterms:modified>
</cp:coreProperties>
</file>