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ludźmi tego pokolenia i uzna ich za winnych, gdyż z krańców ziemi przybyła słuchać mądrości Salomona, a oto tutaj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ludźmi tego pokolenia i potępi ich,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mężami rodzaju tego, i potępi je; bo przyjechała od kończyn ziemi, aby słuchała mądrości Salomonowej; a oto tu więcej,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wstanie na sądzie z mężmi narodu tego i potępi je, iż przyjechała od krajów ziemie słuchać mądrości Salomonowej: a otoć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ludziom tego plemienia i potępi ich;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spowoduje ich potępienie, gdyż przybyła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razem z ludźmi tego pokolenia i potępi ich, bo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ludźmi tego pokolenia i potępi ich,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ludźmi tego plemienia i potępi ich, bo z krańców ziemi przybyła, 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na sądzie wraz z ludźmi waszego pokolenia i spowoduje wasze potępienie, bo przybyła tu z dalekich stron, by poznać mądrość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ludźmi tego pokolenia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południa będzie wzbudzona w górę w tym rozstrzygnięciu wspólnie z mężami rodzaju tego właśnie i z góry rozstrzygnąwszy skaże ich, że przyjechała z krańców tej ziemi usłyszeć tę mądrość Solomona, i oto coś liczniejsze (od) Solomona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podniesie się królowa południa z mężami tego pokolenia i je potępi; bowiem przybyła z kresów ziemi usłyszeć mądrość Salomona, a oto tutaj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zjawi się na Sądzie wraz z ludźmi z tego pokolenia i potępi ich, bo ona przybyła z krańców ziemi, aby słyszeć mądrość Szlomo, a przecież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ludźmi tego pokolenia i ich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i oskarży to pokolenie. Ona przybyła bowiem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2024-05-29T10:41:28Z</dcterms:modified>
</cp:coreProperties>
</file>