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prorokom grobowce,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wam! że budujecie groby proroków, a ojcowie wasi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którzy budujecie groby proroków, a ojcowie waszy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ponieważ budujecie grobowce prorokom, a wasi ojcowie ich 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budujecie grobowce prorokom, a przecież ojcowie wasi 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pomniki prorokom, a to wasi ojcowie ich zamordowali!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budujecie grobowce dla proroków,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wznosicie grobowce prorokom, a to wasi ojcowie ich pozabijali!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бо будуєте надгробки пророкам, а батьки ваші повбивали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że budujecie pamiątkowe grobowce proroków, zaś ojcowie wasi zabili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wam! Wznosicie grobowce ku czci proroków, ale zamordowali ich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gdyż budujecie prorokom grobowce pamięci, a to wasi praojcowie ich pozabijali!”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stawiacie grobowce prorokom, których kiedyś zamordowali wasi przodkowie!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2024-06-03T12:16:26Z</dcterms:modified>
</cp:coreProperties>
</file>