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9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człowiek pewien miał dwóch synów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Pewien człowiek miał dwóch synów.*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człowiek pewien miał dwóch synów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Pewien człowiek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Pewien człowiek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Nadto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miał dwóch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Człowiek niektóry miał dwu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Pewien człowiek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człowiek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także: Pewien człowiek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„Pewien człowiek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„Pewien człowiek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miał dwu synu;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- Pewien człowiek miał dwóch synów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розповів: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чоловік мав двох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zaś: Człowiek jakiś miał dwóch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powiedział: Pewien człowiek miał dwóch synów;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Jeszua powiedział: "Pewien człowiek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”Pewien człowiek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też następną historię: —Pewien człowiek miał dwóch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2024-06-02T03:07:54Z</dcterms:modified>
</cp:coreProperties>
</file>