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94"/>
        <w:gridCol w:w="58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wchodzi On do pewnej wioski wyszli naprzeciw Mu dziesięciu trędowatych mężów którzy stanęli z daleka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wchodził do pewnej wioski, wyszło Mu naprzeciw dziesięciu trędowatych mężczyzn, którzy stanęli z daleka*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wchodził) on do pewnej wsi, napotkało*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dziesięciu trędowatych mężów, którzy stanęli z dala;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wchodzi On do pewnej wioski wyszli naprzeciw Mu dziesięciu trędowatych mężów którzy stanęli z daleka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pewnej wiosce wyszło Mu naprzeciw dziesięciu trędowatych. Stanęli oni z daleka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wchodził do pewnej wioski, wyszło mu naprzeciw dziesięciu trędowatych mężczyzn, którzy stanęli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wchodził do niektórego miasteczka, zabieżało mu dziesięć mężów trędowatych, którzy stanęli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wchodził do niektórego miasteczka, zabieżali mu dziesięć mężów trędowatych, którzy stanęli z daleka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wchodzili do pewnej wsi, wyszło naprzeciw Niego dziesięciu trędowatych. Zatrzymali się z daleka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wszedł do pewnej wioski, wyszło naprzeciw niego dziesięciu trędowatych mężów, którzy stanęli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wszedł do pewnej wioski, wyszło Mu naprzeciw dziesięciu trędowatych, którzy zatrzymali się z daleka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wchodził do pewnej wsi, spotkało Go dziesięciu trędowatych mężczyzn. Stanęli w oddali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wchodził do jakiejś wsi, wyszło Mu naprzeciw dziesięciu trędowatych. Stanęli z daleka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skraju wioski wyszli mu naprzeciw trędowaci i zatrzymali się w pewnym oddaleniu; było ich dziesięciu.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wchodził do pewnej wsi, zabiegło Mu drogę dziesięciu trędowatych, którzy stanęli z daleka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 уходив він до одного села, зустріли його десять прокажених мужів, які стали здалека.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następstwie wchodzącego jego do jakiejś otwartej wiejskiej osady odeszli do spotkania dziesieciu trędowaci mężowie, którzy stawili się w dalekości,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kiedy wchodził do pewnego miasteczka, wyszło mu naprzeciwko dziesięciu trędowatych mężów, którzy stanęli z dala.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wszedł do jednej z miejscowości, wyszło Mu naprzeciw dziesięciu mężczyzn cierpiących na cara'at. Stanęli w pewnej odległości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wchodził do pewnej wioski, wyszło mu naprzeciw dziesięciu trędowatych mężczyzn, ale stanęli z dala.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wchodził do pewnej wioski, spotkał dziesięciu trędowatych.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13:45-46&lt;/x&gt;; &lt;x&gt;40 5:2&lt;/x&gt;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Wyszli naprzeciw.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2024-06-01T01:15:18Z</dcterms:modified>
</cp:coreProperties>
</file>