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natomiast rosło, nabierało sił oraz mądrości, a Bóg otaczał je swoją łaskawą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umacniało się w duchu, będąc pełne mądrości,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ono rosło, i umacniało się w Duchu, pełne będąc mądrości, a łaska Boża była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umacniało się pełne mądrości, a łaska Boża była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mocy, napełniając się mądrością, a łaska Boża spoczywała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sił, było pełne mądrości, i 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rozwijało się, napełniając się mądrością,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rósł i nabierał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Dziecko rosło i napełniając się mądrością nabierało siły. Łaska Boga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chłopiec dorastał i rozwijał się; odznaczał się niezwykłą mądrością, a Bóg darzył go szczególną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Дитина ж росла й міцніла, набираючись мудрости, - і ласка Божа була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czynione pełnym mądrością, i łaska niewiadomego boga była aktywnie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wzrastało, umacniało się w Duchu, wypełniając się mądrością; i była nad nim przychylność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nabierało sił, i napełniało się mądrością - 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sił, pełne mądrości, a spoczywała na nim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upływem czasu Chłopiec dorastał, nabierał sił i stawał się coraz mądrzejszy, a Bóg nieustannie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2024-06-03T04:57:02Z</dcterms:modified>
</cp:coreProperties>
</file>