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się* i podnieście swoje głowy, gdyż zbliża się wasze odkupienie.**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zaczną) zaś te stawać się, odegnijcie się i podnieście głowy wasze, ponieważ zbliża się wykupienie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dlatego,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zacznie dziać, wyprostujcie się i podnieście głowy, gdyż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to zacznie dziać, spójrzcie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podnieście głowy, gdyż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to pocznie dziać, spoglądajcież a podnoście głowy wasze, przeto iż się przybliża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gdy się dziać pocznie, poglądajcież a podnoście głowy wasze: boć się przybliża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dziać zacznie, nabierzcie ducha i podnieście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to zacznie dziać, wyprostujcie się i podnieście głowy swoje, gdyż zbliża się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zacznie, umocnijcie się i podnieście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 i podnieście głowy, bo zbliża się wasze odkupienie”.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to zacznie się dziać, wyprostujcie się i podnieście swoje głowy, bo zbliża się wasze odkupienie”.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jednak, gdy to wszystko się zacznie, śmiało podnieście głowy, bo wasze wyzwolenie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zacznie dziać, odetchnijcie z ulgą i podnieście głowy, dlatego że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почнеться це збуватися, випростайтеся і піднесіть свої голови, бо наближається ваше визволення.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poczynających się zaś tych właśnie wydarzeń stawać się, odchylcie się na powrót w górę i unieście ponownie na to głowy wasze, przez to że przybliża się to uwolnienie za okupem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się zacznie dziać, wyprostujcie się oraz podnieście wasze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zaczną się dziać, powstańcie i wznieście wysoko głowy, gdyż wkrótce zostaniecie wyzwoleni!".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to zacznie dziać, wyprostujcie się i podnieście głowy, ponieważ zbliża się wasze wyzwolenie”.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wszystko zacznie się dziać, nie traćcie nadziei, ponieważ wasze ocalenie będzie bliskie!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nabierzcie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&lt;x&gt;520 13:11&lt;/x&gt;; &lt;x&gt;560 4:30&lt;/x&gt;;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2024-05-29T09:34:55Z</dcterms:modified>
</cp:coreProperties>
</file>