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w każdej porze prosząc aby zostalibyście uznani za godnych by wymknąć się z tych wszystkich mającego nastąpić stać się i zostać stawionymi przed Synem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Czuwajcie* zatem o każdym czasie i módlcie się,** abyście byli zdolni uciec przed tym wszystkim, co ma się stać, i stanąć przed Synem Człowieczym.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Trwajcie bez snu zaś, w każdej porze prosząc, aby nabraliście sił (by) wymknąć się z tego wszystkiego mającego stać się, i (by stanąć) przed Synem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w każdej porze prosząc aby zostalibyście uznani za godnych (by) wymknąć się z tych wszystkich mającego nastąpić stać się i zostać stawionymi przed Synem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czujni w każdej chwili i módlcie się, abyście zdołali uciec przed tym wszystkim, co ma się wydarzyć, i stanąć przed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 modląc się w każdym czasie, abyście byli godni uniknąć tego wszystkiego, co ma nadejść, i stanąć przed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czujcie, modląc się na każdy czas, abyście byli godni ujść tego wszystkiego, co się dziać ma, i stanąć przed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czujcie, modląc się na każdy czas, abyście byli godni ujść tego wszytkiego, co przyjść ma, i stanąć przed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i módlcie się w każdym czasie, abyście mogli uniknąć tego wszystkiego, co ma nastąpić, i stanąć przed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modląc się cały czas, abyście mogli ujść przed tym wszystkim, co nastanie, i stanąć przed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i módlcie się nieustannie, abyście uniknęli tego wszystkiego, co ma nadejść i stanęli przed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i módlcie się w każdym czasie, abyście zdołali uniknąć tego wszystkiego, co ma się zdarzyć, i mogli stanąć przed Synem Człowieczym”.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każdej chwili, modląc się o to, abyście byli zdolni wyjść cało z tego wszystkiego, co ma nastąpić, i stanąć przed Synem Człowieczym”.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czujni i módlcie się nieustannie, abyście mogli tego wszystkiego uniknąć i stanąć przed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nieustannie i módlcie się, abyście zdołali unikać tego wszystkiego, co nastąpi, i stanąć przed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пильнуйте, постійно молітеся, щоб змогли ви уникнути всього того, що має відбутися, - і стати перед Людським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Chwytając sny bądźcie bezsenni zaś we wszystkim stosownym momencie błagając aby z góry aż na dół od wszystkiego osiągnęlibyście potęgę ucieczką wywnętrzyć te właśnie wszystkie teraz mające planowo teraz stawać się i zostać stawieni w doistotnym przedzie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bądźcie czujni, prosząc o każdej porze, abyście byli godni wymknąć się przed tym wszystkim, co się ma dokonać, oraz stanąć przed Synem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zawsze modląc się, abyście mieli siłę umknąć przed tym wszystkim, co się wydarzy, i stanąć przed Synem Człowieczym".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cały czas błagając, żebyście zdołali ujść tego wszystkiego, co ma nastąpić, i stanąć przed Synem Człowieczym”.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i proście Boga o to, abyście mogli uniknąć tych okropności oraz stanąć przede Mną—Synem Człowieczym.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24:42&lt;/x&gt;; &lt;x&gt;470 25:13&lt;/x&gt;; &lt;x&gt;470 26:38&lt;/x&gt;; &lt;x&gt;480 13:33&lt;/x&gt;; &lt;x&gt;510 20:31&lt;/x&gt;; &lt;x&gt;530 16:13&lt;/x&gt;; &lt;x&gt;560 6:18&lt;/x&gt;; &lt;x&gt;580 4:2&lt;/x&gt;; &lt;x&gt;590 5:6&lt;/x&gt;; &lt;x&gt;670 5:8&lt;/x&gt;; &lt;x&gt;730 3:2&lt;/x&gt;; &lt;x&gt;730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18:1&lt;/x&gt;; &lt;x&gt;520 12:12&lt;/x&gt;; &lt;x&gt;580 4:12&lt;/x&gt;; &lt;x&gt;590 5:17&lt;/x&gt;; &lt;x&gt;670 4:7-8&lt;/x&gt;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2024-05-29T00:56:41Z</dcterms:modified>
</cp:coreProperties>
</file>