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cały w świątyni chwaląc i błogosławiąc Boga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stale w świątyni* ** i błogosławili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przez cały (czas) w świątyni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cały w świątyni chwaląc i błogosławiąc Boga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stale przebywali w świątyni i chwalili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zawsze w świątyni, chwaląc i błogosławiąc Boga.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zawsze w kościele, chwaląc i błogosławiąc Boga.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zawsze w kościele, chwaląc i 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stale przebywali w świątyni, wielbiąc i 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zawsze w świątyni,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przebywali w świątyni,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ciągle w świątyni i wielbili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cały czas przebywali na terenie świątyni i wielbili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stale przebywali w świątyni i wielbili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nieustannie w świątyni wielbili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постійно в храмі, [хвалячи і] прославляючи Бога.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przez-z wszystkiego czasu w świątyni dla łatwo odwzorowując we wniosku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wszystkiego byli także w Świątyni, chwaląc i wielbiąc Boga.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spędzali tam na terenie Świątyni cały czas,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przebywali w świątyni,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przez cały czas przebywali w świątyni i wielbili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 75 (III); A W (IV/V) dod.: wielbili, αἰνοῦντες; w świątyni, ἐν τῷ ἱερῷ, A (V); k w w l; &lt;x&gt;490 24:53&lt;/x&gt;L.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2:46&lt;/x&gt;; &lt;x&gt;510 3:1&lt;/x&gt;; &lt;x&gt;510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P 75 (III); A (V) dod.: Amen, Ἀμήν; w s; &lt;x&gt;490 24:53&lt;/x&gt;L.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1:64&lt;/x&gt;; &lt;x&gt;490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2024-05-23T21:15:11Z</dcterms:modified>
</cp:coreProperties>
</file>