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nikt położywszy rękę jego na pług i patrzący na z tyłu odpowiedni jest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Nikt, kto przyłożył rękę do pługa, a ogląda się wstecz,* nie jest zdatny do Królestwa Bożego.**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[do niego]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kto nałożywszy rękę na pług I patrzący na to, (co) z tyłu, zdatny jest królestwu* Boga.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nikt położywszy rękę jego na pług i patrzący na z tyłu odpowiedni jest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Jezus powiedział: Ten, kto przyłożył rękę do pługa, a ogląda się za siebie, nie nadaje się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Nikt, kto przykłada swoją rękę do pługa i ogląda się wstecz, nie nadaje się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Żaden, który by przyłożył rękę swoję do pługa, a oglądałby się nazad, nie jest sposobny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Żaden, który rękę swą przyłożył do pługa, a ogląda się nazad, nie jest sposobny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Ktokolwiek przykłada rękę do pługa, a wstecz się ogląda, nie nadaje się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Żaden, który przyłoży rękę do pługa i ogląda się wstecz, nie nadaje się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jednak odpowiedział: Każdy, kto przykłada rękę do pługa i ogląda się za siebie, nie nadaje się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„Ten, kto przyłożył rękę do pługa, a wstecz się ogląda, nie jest przydatny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„Nikt, kto przykłada rękę do pługa, a spogląda do tyłu, nie jest zdatny do królestwa Bożego”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przyłożywszy rękę swą do pługu, a patrzący na rzeczy które są pozad, sposobny nie jest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- Kto przyłożył rękę do pługa, a ogląda się za siebie, nie nadaje się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Жоден, що поклав руку на плуг і озирається назад, не годиться для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Iesus: Żaden narzuciwszy rękę aktywnie na oradło i poglądający do sfery funkcji tych spraw i rzeczy skierowanych do tyłu, dla łatwo umieszczony nie jest tej królewskiej władzy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do niego: Nikt, kto przyłoży swoją rękę do pługa, a jest zwrócony do tyłu, nie jest zdatny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Jeszua odparł: "Nikt, kto przykłada rękę do pługa i ogląda się wstecz, nie nadaje się do służenia Królestwu Bożemu".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”Żaden człowiek, który przyłożył rękę do pługa, a ogląda się wstecz, nie nadaje się,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można prosto orać, oglądając się ciągle do tyłu—odpowiedział Jezus. —Kto tak czyni, nie nadaje się do pracy w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4:43&lt;/x&gt;; &lt;x&gt;490 6:20&lt;/x&gt;; &lt;x&gt;490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rękopisów: "do królestwa".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2024-06-02T06:25:56Z</dcterms:modified>
</cp:coreProperties>
</file>