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by wejść i posiąść ziemię, którą daje wam JAHWE, wasz Bóg, gdy posiądziecie ją i gdy już w niej zamieszkacie,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przez Jordan, aby wejść i posiąść ziemię, którą daje wam JAHWE, wasz Bóg, i 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przejdziecie za Jordan, abyście wszedłszy odziedziczyli tę ziemię, którą wam dawa Pan, Bóg wasz, a posiądziecie ją i mieszkać w niej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Jordan, abyście posiedli ziemię, którą JAHWE Bóg wasz da wam, abyście ją mieli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przejdziecie przez Jordan, idąc posiąść ziemię, którą wam daje Pan, Bóg wasz. Gdy ją posiądziecie i będziecie w niej 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aby wejść i wziąć w posiadanie ziemię, którą Pan, Bóg wasz, wam daje, a posiądziecie ją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aby pójść i wziąć w posiadanie tę ziemię, którą JAHWE, wasz Bóg, wam daje, to 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przejdziecie Jordan, by wkroczyć do kraju, który JAHWE, wasz Bóg, daje wam w posiadanie, abyście w 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przekraczacie Jordan, by wejść w posiadanie tej ziemi, którą wasz Bóg, Jahwe, oddaje wam; posiądziecie ją i zamieszkacie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[ujrzycie cuda, które będą znakiem dla was, że] wejdziecie i posiądziecie ziemię, którą Bóg, wasz Bóg, daje wam. Posiądziecie ją i zamieszkacie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переходите Йордан, входячи унаслідити землю, яку Господь Бог ваш дає вам в насліддя на всі дні, і унаслідите її і поселитеся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przechodzicie za Jarden, aby wejść oraz posiąść tą ziemię, którą oddaje wam WIEKUISTY, wasz Bóg zatem ją posiądziecie oraz w 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przeprawiacie się przez Jordan, by wszedłszy, wziąć w posiadanie ziemię, którą wam daje JAHWE, wasz Bóg, i weźmiecie ją w posiadanie, i będziecie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2024-05-31T23:04:51Z</dcterms:modified>
</cp:coreProperties>
</file>