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całego przykazania,* które ja ci** dziś podaję, po to, byście się wzmocnili i poszli, i posiedli ziemię, do której się przeprawiacie,*** by ją posiąść,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 całości tego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wam dziś podaję, abyście wzmocnili się, poszli i posiedli ziemię, do której po to się właśnie przeprawiacie.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każdego przykazania, które wam dziś nakazuję, abyście się umocnili, weszli i posiedli ziemię, do której wchodzicie, aby ją wziąć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każdego przykazania, które ja przykazuję wam dziś, abyście się zmocnili, a wszedłszy posiedli ziemię, do której idziecie, abyście ją odziedziczyli;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strzegli wszystkie przykazania jego, które ja wam dziś przykazuję, i mogli wniść i posieść ziemię, do której wchodzicie,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przeto wszystkich nakazów, które wam dzisiaj daję, abyście byli dość mocni, by wejść i posiąść ziemię, do której dziś idziecie, żeby ją posiąść;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Ja wam dzisiaj daję, abyście się wzmocnili, poszli i posiedli ziemię, do której ciągniecie,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przykazań, które ja dzisiaj wam daję, abyście się wzmocnili, poszli i wzięli w posiadanie tę ziemię, do której idziecie, aby ją posiąść,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daję, abyście byli mocni i zdobyli kraj, którym idziecie zawładnąć;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przestrzegać wszystkich przykazań, które wam dziś podaję, abyście się umocnili i weszli w posiadanie tego kraju, do którego właśnie przechodzicie, by nim zawładnąć,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wszystkich przykazań, które ja wam dzisiaj nakazuję, żebyście byli silni i posiedli ziemię, do której idąc przechodzicie [Jordan],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його заповіді, які я тобі сьогодні заповідаю, щоб ви жили і множилися і ввійшли і унаслідили землю, до якої ви переходите Йордан туди її унаслідити,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nakazuję, abyście się wzmocnili, poszli oraz zdobyli ziemię,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całego przykazania, które ci dzisiaj nakazuję, abyście wzrośli w siłę i weszli, i wzięli w posiadanie ziemię, do której się przeprawiacie, by wziąć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4QDeut k1 dod.: ustaw, )</w:t>
      </w:r>
      <w:r>
        <w:rPr>
          <w:rtl/>
        </w:rPr>
        <w:t>ים ( החוקֿ</w:t>
      </w:r>
      <w:r>
        <w:rPr>
          <w:rtl w:val="0"/>
        </w:rPr>
        <w:t xml:space="preserve"> , a 4QDeut j i 4QDeut k1 dod.: i praw, </w:t>
      </w:r>
      <w:r>
        <w:rPr>
          <w:rtl/>
        </w:rPr>
        <w:t>פטים ( ו֯ ה֯ מֿ ש֯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4QDeut k1 PS: wchodzicie, </w:t>
      </w:r>
      <w:r>
        <w:rPr>
          <w:rtl/>
        </w:rPr>
        <w:t>באים</w:t>
      </w:r>
      <w:r>
        <w:rPr>
          <w:rtl w:val="0"/>
        </w:rPr>
        <w:t xml:space="preserve"> , &lt;x&gt;50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2024-06-03T18:14:34Z</dcterms:modified>
</cp:coreProperties>
</file>