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ojciec tej dziewczyny powie do starszych: Moją córkę dałem temu mężczyźnie za żonę, lecz on ją znienawidził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dziewczyny oświadczy przed nimi: Wydałem moją córkę za tego mężczyznę, lecz on ją znienawidził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ojciec tej dziewczyny powie do starszych: Dałem swoją córkę temu mężczyźnie za żonę, a on jej nienawidzi;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ojciec onej dzieweczki do starszych: Córkę swoję dałem mężowi temu za żonę; a on ją ma w nienawiści;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ociec: Córkę moję dałem temu za żonę, którą, iż ma w nienawiści,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młodej kobiety odezwie się do starszych: Dałem swą córkę temu człowiekowi za żonę, a on ją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dziewczyny powie do starszych: Moją córkę dałem temu mężczyźnie za żonę, lecz on uprzykrzył ją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ojciec dziewczyny do starszych: Dałem moją córkę temu człowiekowi za żonę, ale on ją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ojciec młodej kobiety powie do starszych: «Dałem moją córkę za żonę temu mężczyźnie, a on ją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dziewczyny powie wtedy do starszych: ”Dałem swą córkę za żonę temu człowiekowi, a on poczuł do niej odrazę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dziewczyny powie do starszyzny: Moją córkę dałem temu człowiekowi za żonę, a on ją znienawidził.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 батько дівчини старшині: Цю мою дочку дав я цьому чоловікові за жінку і, зненавидівши її,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dziewczyny powie do starszych: Moją córkę oddałem za żonę temu mężowi, zaś on ją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ojciec tej dziewczyny powie do starszych: ʼDałem swoją córkę temu mężczyźnie za żonę, a on ją znienawidził.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2024-06-01T02:59:58Z</dcterms:modified>
</cp:coreProperties>
</file>