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03"/>
        <w:gridCol w:w="59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wstrzymasz się od ślubowania, nie będziesz miał na sobie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wstrzymasz się od ślubowania, nie popełnisz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co wyjdzie z twoich ust, wypełnisz i uczynisz, gdyż dobrowolnie ślubowałeś JAHWE, swemu Bogu, co powiedziałeś swoimi ustami.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co wynijdzie z ust twoich, wypełnisz, i uczynisz, jakoś ślubował Panu, Bogu twemu, dobrowolnie, coś wymówił usty twemi.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raz wyszło z ust twoich, zachowasz i uczynisz, jakoś obiecał JAHWE Bogu twemu, a własną wolą i usty twymi wyrzekłeś.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co z ust twych już wyszło, tego strzeż i wypełnij ślub, który twe usta złożyły jako dar dobrowolny Panu, Bogu twemu.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nie złożysz ślubu, to nie będziesz miał grzechu na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nie złożysz ślubu, to nie będziesz miał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się powstrzymasz od złożenia ślubu, nie będziesz miał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powstrzymasz się od złożenia ślubu, nie będziesz miał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jeżeli powstrzymasz się od ślubowań, nie zgrzeszysz.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не бажаєш обіцяти в молитві немає тобі гріха.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jeśli zaprzestaniesz ślubować nie będzie na tobie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Masz dotrzymywać wypowiedzi swych wargi i uczyń tak, jak ślubowałeś JAHWE, swemu Bogu, jako dobrowolny dar ofiarny, o którym mówiłeś swymi ustami.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2024-05-29T00:04:54Z</dcterms:modified>
</cp:coreProperties>
</file>