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mu nadany w Izraelu przydomek: Dom tego, któremu zdjęto sandał.*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mu w Izraelu nadany przydomek: Dom tego, któremu zdjęto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nazwą go w Izraelu: Dom tego, któremu zdjęto but.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nazywać będą imię jego w Izraela: Dom wyzutego.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nazową imię jego w Izraelu: Dom rozzutego.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nazwane imię jego w Izraelu: Dom tego, któremu zzuto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mu nadany w Izraelu przydomek: Dom tego, któremu zdjęto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mu dany w Izraelu przydomek: Dom tego, któremu ściągnięto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będą nazywać w Izraelu jego rodzinę: «Dom tego, któremu zdjęto sandał».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imię w Izraelu ma [odtąd] brzmieć: Dom bosonogiego.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pośród Jisraela nazywany imieniem: „Domostwo tego, któremu zdjęto but".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назветься його імя в Ізраїлі: Дім того, що скинув обуву.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Israelu nadany mu będzie przydomek dom bosego.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imię w Izraelu będzie brzmiało: ʼDom tego, któremu zdjęto sandałʼ.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2024-05-28T01:38:42Z</dcterms:modified>
</cp:coreProperties>
</file>