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uczynił ci Amalek, gdy byliście w drodze, kiedy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kiedy wyszliście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coć uczynił Amalek w drodze, kiedyście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coć uczynił Amalek w drodze, kiedyś wychodził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gdyś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czasie drogi, gdy wyszliście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co uczynił ci Amalek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Amalekita podczas drogi, gdy wyszliście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uczynili Amalekici, kiedy wyszedłszy z Egiptu byliście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uczynił ci Amalek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тобі зробив Амалик як в дорозі ішов ти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ci uczynił na drodze Amalek, kiedy wyszliście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”Należy pamiętać o tym, co Amalek uczynił ci w drodze, gdy wychodziliście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2024-06-02T23:39:05Z</dcterms:modified>
</cp:coreProperties>
</file>