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bydlęciu nie zawiązuj pyska.*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bydlęciu nie zawiązuj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młócącemu wołowi.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gęby wołowi młócącemu.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gęby wołowi trącemu na bojowisku zboże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wołowi młócącemu.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wołowi nie zawiązuj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zawiązywał pyska młócącemu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młócącemu wołowi.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wołowi młócącemu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zawiązuj pyska bykowi [ani innemu zwierzęciu], gdy jest użyte do młócki [albo wykonuje inne prace gospodarcze].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завяжеш уст вола, що молотить.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zamykaj żuchwy byka, gdy młóci.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nakładać kagańca bykowi, gdy młóci.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9:9-11&lt;/x&gt;;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2024-05-28T05:10:55Z</dcterms:modified>
</cp:coreProperties>
</file>