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dał ci słyszeć swój głos, by cię upomnieć, i na ziemi ukazał ci swój wielki ogień – i Jego słowa słyszałeś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upomnieć, a na ziemi ukazał ci swój wielki ogień — i Jego słowa słyszałeś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swój głos z nieba, aby cię pouczyć, a na ziemi ukazał ci swój wielki ogień i usłyszałeś jego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z nieba słyszeć głos swój, aby cię wyćwiczył, a na ziemi ukazał ci ogień swój wielki, a słowa jego słyszałeś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swój głos z nieba, aby cię nauczył, i na ziemi ukazał ci ogień swój barzo wielki, i słyszałeś słowa jego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pozwolił ci słyszeć swój głos, aby cię pouczyć. Na ziemi dał ci zobaczyć swój ogień ogromny i słyszeć swoje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utrzymać w karności, a na ziemi ukazał ci swój wielki ogień, i słyszałeś jego słowa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dał ci słyszeć swój głos, aby cię pouczyć, a na ziemi ukazał ci swój wielki ogień i Jego słowa usłyszałeś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usłyszeć swój głos, aby cię napomnieć, a na ziemi ukazał ci wielki ogień, w którym słyszałeś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by cię napominać, a na ziemi pokazał ci swój wielki ogień; to spośród ognia doszły cię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pozwolił ci usłyszeć dźwięk Swego głosu, żeby cię pouczyć, ukazał ci Swój wielki ogień na ziemi i usłyszałeś Jego słowa ze środka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дався чути його голос, щоб тебе напімнути, і на землі показав тобі його великий огонь, і ти почув його слова з посеред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 ci słyszeć Swój głos, aby cię napominać, a na ziemi ukazał ci Swój wielki ogień, i spośród ognia słyszałeś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ci słyszeć z niebios swój głos, by cię korygować; i na ziemi dał ci zobaczyć wielki ogień, a jego słowa słyszałeś ze środka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2024-05-31T16:47:39Z</dcterms:modified>
</cp:coreProperties>
</file>