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jak ci przykazał JAHWE, twój Bóg, po to, by wydłużyły się twoje dni i po to, aby ci się dobrze działo w ziemi, którą JAHWE, twój Bóg, ci daje.*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swojego ojca i swoją matkę, tak jak przykazał ci JAHWE, twój Bóg, by dzięki temu długo żyć na ziemi i cieszyć się powodzeniem w 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tak jak nakazał ci JAHWE, twój Bóg, aby przedłużone były twoje dni i żeby ci się dobrze powodziło na ziemi, którą JAHWE, twój Bóg,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twoję, jakoć przykazał Pan, Bóg twój, aby przedłużone były dni twoje, i żebyć się dobrze działo na ziemi, którą Pan, Bóg twój,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matkę, jakoć przykazał JAHWE Bóg twój, abyś żył przez długi czas a żebyć się dobrze wiodło na ziemi, którą JAHWE Bóg twój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jak ci nakazał Pan, Bóg twój, abyś długo żył i aby ci się dobrze powodziło na ziemi, którą ci daje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twoją, jak ci rozkazał Pan, twój Bóg, aby długo trwały twoje dni i aby ci się dobrze działo w ziemi, którą Pan, twój Bóg, ci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jak nakazał ci JAHWE, twój Bóg, abyś długo żył i aby ci się dobrze powodziło na ziemi, którą JAHWE, twój Bóg,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matkę, jak ci nakazał JAHWE, twój Bóg, abyś cieszył się długim życiem i aby ci się dobrze powodziło na ziemi, którą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twoją, jak ci to nakazał twój Bóg, Jahwe, abyś żył długo i aby wiodło ci się dobrze na tej 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Szanuj swojego ojca i swoją matkę, tak jak Bóg, twój Bóg, nakazał ci [przy Mara], żebyś długo żył i żeby ci się wiodło na ziemi, którą Bóg, twój Bóg, daje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твого батька і твою матір, так як тобі заповів Господь Бог твій, щоб добре тобі було, і щоб багатоденним був ти на землі, яку Господь Бог твій дає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Uszanuj twojego ojca i twoją matkę, jak przykazał ci WIEKUISTY, twój Bóg, aby się przedłużyły twoje dni i by ci było dobrze na ziemi, którą WIEKUISTY, twój Bóg, ci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ʼSzanuj swego ojca i swą matkę, tak jak ci nakazał JAHWE, twój Bóg; aby długo trwały twoje dni i aby ci się dobrze działo na ziemi, którą daje ci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27:16&lt;/x&gt;; &lt;x&gt;470 15:4&lt;/x&gt;; &lt;x&gt;470 19:19&lt;/x&gt;; &lt;x&gt;480 7:10&lt;/x&gt;; &lt;x&gt;480 10:19&lt;/x&gt;; &lt;x&gt;490 18:20&lt;/x&gt;; &lt;x&gt;560 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2024-05-31T19:11:55Z</dcterms:modified>
</cp:coreProperties>
</file>