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wolno ci pożądać żony twojego bliźniego, i nie wolno ci pożądać domu twojego bliźniego, jego pola i jego sługi, i jego służącej, i jego byka, i 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вбиватимеш.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żony twojego bliźniego, ani nie pragnij domu twojego bliźniego, jego pola, albo jego sługi, albo jego służebnicy, jego byka albo osła, ani niczego, co należy do twojego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2024-05-29T09:07:48Z</dcterms:modified>
</cp:coreProperties>
</file>