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co do której przysiągł twoim ojcom — Abrahamowi, Izaakowi i Jakubowi — że tobie ją da, że da ci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poprzysiągł twoim ojcom: Abrahamowi, Izaakowi i Jakubowi, że da tobie miasta wielkie i dobre,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o którą przysiągł ojcom twoim Abrahamowi, Izaakowi, i Jakóbowi, że ją tobie da, miasta wielkie i dobre, którycheś nie 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o którą przysiągł ojcom twym, Abrahamowi, Izaakowi i Jakobowi, i dać miasta wielkie i barzo dobre, którycheś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o której poprzysiągł przodkom twoim: Abrahamowi, Izaakowi i Jakubowi, że da tobie miasta wielkie i bogate,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twój Bóg, wprowadzi cię do ziemi, którą twoim ojcom: Abrahamowi, Izaakowi, Jakubowi poprzysiągł dać tobie wraz z wielkimi i pięknymi miastami,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którą poprzysiągł twoim ojcom: Abrahamowi, Izaakowi i Jakubowi, aby dać ci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do kraju, co do którego twoim przodkom: Abrahamowi, Izaakowi i Jakubowi złożył przysięgę, że da tobie wielkie i piękne miasta, których nie zbudowałeś,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twój Bóg Jahwe wprowadzi cię do ziemi, o której ojcom twym Abrahamowi, Izaakowi i Jakubowi przyrzekł, że da ją tobie -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o której przysiągł twoim praojcom, Awrahamowi, Jicchakowi i Jaakowowi, że da ją tobie, [napotkasz] wielkie i wspaniałe miasta, których nie zbudowałeś,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wprowadzi cię do ziemi, którą zaprzysiągł twoim przodkom Abrahamowi, Ic'hakowi i Jakóbowi, że ci ją odda wielkie i piękne miasta,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JAHWE, twój Bóg, wprowadzi cię do ziemi, co do której przysiągł twoim praojcom, Abrahamowi, Izaakowi i Jakubowi, że dają tobie – wielkie i piękne miasta, których nie budowałeś;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2024-06-03T20:07:43Z</dcterms:modified>
</cp:coreProperties>
</file>