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domy pełne wszelkiego dobra, których nie wyposażałeś, i cysterny* wykute, których nie wykuwałeś, winnice i oliwniki, których nie sadziłeś, a będziesz z nich jadł i nasycisz się,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domy pełne wszelkich dóbr, których nie wyposażałeś, cysterny,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których nie wykuwałeś, winnice i gaje oliwne, których nie sadziłeś, a jednak będziesz jadł z nich do syta,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wypełnione dobrami domy, których nie napełniałeś, i wykute studnie, których nie wykuwałeś, winnice i ogrody oliwne, których nie sadziłeś; gdy więc będziesz jadł do syta;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Przytem domy pełne dóbr wszelakich, którycheś nie naprzątał, i studnie wykopane, którycheś nie kopał, winnice i oliwnice, którycheś nie sadził, a będziesz jadł, i najesz się: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domy pełne wszystkich bogactw, którycheś nie zbudował, studnie, którycheś nie kopał, winnice i oliwnice, którycheś nie sadził,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domy pełne wszelkich dóbr, których nie zbierałeś, wykopane studnie, których nie kopałeś, winnice i gaje oliwne, których nie sadziłeś, kiedy będziesz jadł i nasycisz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Domy, pełne wszelkich dóbr, których nie gromadziłeś, i wykute studnie, których nie wykuwałeś, winnice i sady oliwkowe, których nie sadziłeś, a jednak będziesz z nich jadł do syta,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domy pełne wszelkiego dobra, którego nie gromadziłeś, i wykute cysterny, których nie wykuwałeś, winnice i gaje oliwne, których nie sadziłeś, a będziesz jadł i nasycisz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domy pełne wszelakich dóbr, których nie gromadziłeś, wydrążone studnie, których nie kopałeś, winnice i drzewa oliwne, których nie sadziłeś. A ty, gdy będziesz jadł i już się nasycisz,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domostwa pełne dóbr wszelakich, których nie gromadziłeś, i wydrążone studnie, których nie kopałeś, winnice i ogrody oliwne, których nie sadziłeś - gdy więc będziesz jadał do sytości,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domy pełne dobrych rzeczy, które nie ty napełniłeś, wyciosane cysterny, których nie wyciosałeś, winnice i drzewa oliwne, których nie zasadziłeś - i będziesz jadł, i nasycisz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хати повні всіх дібр, яких ти не наповнив, криниці викопані, яких не викопав ти, виноградники і оливкові сади, яких ти не насадив, і поївши і наповнившись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domy pełne wszelakich dóbr, których nie napełniałeś i wyciosane studnie, których nie wyciosałeś; winnice i oliwnice, których nie sadziłeś a będziesz spożywał i się nasycisz;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domy, których nie napełniałeś, pełne wszelkich dobrych rzeczy, i wykute cysterny, których nie wykuwałeś, winnice i drzewa oliwne, których nie sadziłeś – i będziesz jadł, i się nasycisz: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cysterny, ּ</w:t>
      </w:r>
      <w:r>
        <w:rPr>
          <w:rtl/>
        </w:rPr>
        <w:t>בֹרֹות</w:t>
      </w:r>
      <w:r>
        <w:rPr>
          <w:rtl w:val="0"/>
        </w:rPr>
        <w:t xml:space="preserve"> , lub: studnie.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2024-06-01T03:12:40Z</dcterms:modified>
</cp:coreProperties>
</file>