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― Jezus znalazł go cztery już dni mającego w ―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Jezus zastał go już od czterech dni leżącego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Jezus znalazł go cztery już dni mającego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na miejsce, Łazarz był już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zastał go już cztery dni leżącego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tedy Jezus, znalazł go już cztery dni w grobie leżącego.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Jezus i nalazł go już cztery dni w grobie mającego.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tam przybył, zastał Łazarza już od czterech dni spoczywającego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Jezus i znalazł go już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znalazł go już od czterech dni leżącego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 dotarł, zastał go już od czterech dni leżącego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dowiedział się Jezus, że Łazarz już od czterech dni spoczywa w grobie.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przybył, Łazarz już od czterech dni leżał w grobie.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zastał (Łazarza) leżącego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Ісус виявив, що він уже чотири дні як був у гробі.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wiadomy Iesus znalazł go cztery już dni mającego w wiadomym pamiątkowym 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Jezus przyszedł, zastał go leżącego już cztery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Jeszua dowiedział się, że El'azar już od czterech dni jest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przybywszy, zastał go leżącego już od czterech dni w grobowcu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dotarł na miejsce, Łazarz już od czterech dni spoczywał w grobie.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czterech dni leżącego w grobie, τέσσαρας ἤδη ἡμέρας ἔχοντα ἐν τῷ μνημείῳ, tj. mającego już cztery dni w grobie.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2024-06-02T14:39:13Z</dcterms:modified>
</cp:coreProperties>
</file>