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mię uwielbi; bo z mego weźmie, a opowie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uwielbi: bowiem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otoczy chwałą, ponieważ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uwielbi, gdyż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otoczy chwałą, bo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Ukaże jasność mojej chwały, bo zaczerpnie z tego, co moje i to 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мене прославить, бо від мого одержить - і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mnie będzie sławił, że z tego mojego będzie brał i 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wyniesie, bo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 mnie, bo otrzyma z tego, co moje, i oznajmi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otoczy mnie chwałą, ponieważ otrzyma z tego, co moje, i wam to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otoczy Mnie chwałą, bo przekaże wam to, co do Mnie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2024-05-29T01:27:53Z</dcterms:modified>
</cp:coreProperties>
</file>