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08"/>
        <w:gridCol w:w="2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kazał odprowadzić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wziął Jezusa i ubiczował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wziął Jezusa i ubiczował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Piłat wziął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zabrał Jezusa i poddał chłoście.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kazał odprowadzić Jezusa i wychłostać.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kazał zabrać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Пилат увяв Ісуса та й звелів бичувати.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Pilatos Iesusa i ubiczował.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Jezusa i wybiczował.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Jeszuę i kazał Go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go 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więc wyprowadzić Jezusa i ubiczować.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2024-06-02T09:56:25Z</dcterms:modified>
</cp:coreProperties>
</file>