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9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Jemu przechodzić przez ―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Musiał* zaś przechodzić przez Samarię.**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było zaś mu przechodzić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 Galilei Jezus musiał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iść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iść przez Samaryję.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przejść przez Samaryją.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Mu było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przechodzić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zaś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wypadło Mu iść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musiał iść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 було йому перейти Самарією.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Obowiązywało zaś uczynić go skłonnym przechodzić przez-z Samarei.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mu konieczne przechodzić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Oznaczało to konieczność przebycia Szomron.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jednak iść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jednak przejść przez Samarię.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Trzeba Mu zaś było; Jan zwykle łączy konieczność z Bożym planem, zob. &lt;x&gt;500 3:7&lt;/x&gt;;&lt;x&gt;500 3:14&lt;/x&gt;;&lt;x&gt;500 3:30&lt;/x&gt;;&lt;x&gt;500 4:4&lt;/x&gt;;&lt;x&gt;500 4:20&lt;/x&gt;;&lt;x&gt;500 4:24&lt;/x&gt;;&lt;x&gt;500 9:4&lt;/x&gt;;&lt;x&gt;500 10:16&lt;/x&gt;;&lt;x&gt;500 12:34&lt;/x&gt;;&lt;x&gt;500 20:9&lt;/x&gt;.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Samarytanie byli potomkami: (1) Izraelitów, którzy nie zostali wysiedleni po upadku Królestwa Północnego w 722 r. p. Chr., (2)  ludzi  sprowadzonych  z  Babilonii  i  Medii,  osiedlonych  przez  Asyryjczyków.  Po NB Samarytanie utrudniali Żydom odbudowę Jerozolimy, w II w. p. Chr. wsparli Syryjczyków w wojnie przeciw Żydom. W 128 r. p. Chr. najwyższy kapłan odpłacił im za to, wydając rozkaz spalenia świątyni samarytańskiej na górze Gerizim.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10:5&lt;/x&gt;; &lt;x&gt;490 9:52&lt;/x&gt;; &lt;x&gt;490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2024-06-01T08:53:56Z</dcterms:modified>
</cp:coreProperties>
</file>