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7"/>
        <w:gridCol w:w="5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Otóż pewien złotnik, imieniem Demetriusz, który wytwarzał srebrne świątynki Artemidy i przynosił rzemieślnikom znaczny zysk,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pewien złotnik, imieniem Demetriusz, który wyrabiał ze srebra świątyńki Diany, zapewniał rzemieślnikom niemały zarobek.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niektóry złotnik, imieniem Demetryjusz, który robił kościoły srebrne Dyjany, niemały zysk przywodził rzemieślnikom;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niektóry, imieniem Demetrius, Srzebrnik, który robił zbory Dianie, czynił niemały zysk rzemiesłnikom.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Pewien złotnik, imieniem Demetriusz, dawał znaczne zarobki rzemieślnikom przy wyrobie srebrnych świątyniek Artemidy.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Pewien złotnik, o imieniu Demetriusz, dawał niemały zarobek rzemieślnikom przy wyrobie srebrnych świątyniek Artemidy.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Pewien złotnik, Demetriusz, który wykonywał srebrne kopie świątyni Artemidy, zapewniał rzemieślnikom niemały zarobek.</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Otóż pewien człowiek, imieniem Demetriusz, jubiler wyrabiający srebrne świątyńki Artemidy i przez to dostarczający majstrom niemałego zarobku,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Pewien złotnik, Demetriusz, który ze srebra wyrabiał miniatury Artemidy i zapewniał rzemieśnikom niezły zarobek,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Złotnik Demetriusz wyrabiał świątyńki Artemidy, zapewniając swoim pracownikom niemałe zarobki.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якийсь золотар на ім'я Дмитро, що робив срібні храми Артеміди, давав митцям немалий заробіток.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pewien mincarz, imieniem Demetriusz, robiąc srebrne świątynie Artemidy dostarczał niemały zarobek rzemieślnikom.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Był pewien złotnik imieniem Demetriusz, który wyrabiał ze srebra przedmioty związane z kultem bogini Artemidy, a zapewniał rzemieślnikom niemało roboty.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pewien człowiek imieniem Demetriusz, kujący w srebrze, zapewniał rzemieślnikom niemały zysk przez wyrabianie srebrnych świątyniek Artemidy;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Niejaki Demetriusz zatrudniał wielu rzemieślników przy wyrobie srebrnych miniaturek świątyni bogini Artemidy.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2024-05-25T03:08:05Z</dcterms:modified>
</cp:coreProperties>
</file>