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Powściągnąwszy zaś pisarz tłum mówi mężowie Efezjanie kto bowiem jest człowiek który nie zna że Efezjan miasto opiekunem świątyni będącej wielką bogini Artemidy i tego spadłego od Zeusa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pisarz* uspokoił tłum, powiedział: Mężowie, Efezjanie, kto z ludzi nie zna miasta Efezjan, jako stróża świątyni** wielkiej Artemidy oraz posągu, który spadł od Zeusa?***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Powściągnąwszy zaś pisarz tłum, mówi: "Mężowie Efezjanie, kto bowiem jest (z) ludzi, który nie poznaje, (że) Efezjan miasto opiekunem przybytku (jest) wielkiej Artemidy i (tego) spadłego od Zeusa*?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Powściągnąwszy zaś pisarz tłum mówi mężowie Efezjanie kto bowiem jest człowiek który nie zna (że) Efezjan miasto opiekunem świątyni będącej wielką bogini Artemidy i (tego) spadłego od Zeusa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wreszcie pisarz uspokoił masy, powiedział: Ludzie! Efezjanie! Kto nie zna miasta Efez i nie wie, że jest ono stróżem świątyni wielkiej Artemidy oraz posągu, który zesłał Zeus?!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sekretarz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uspokoił tłum i powiedział: Mężowie efescy, kto z ludzi nie wie, że miasto Efez jest opiekunem świątyni wielkiej bogini Diany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 posągu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spadł od Jowisza?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pisarz uśmierzywszy onę zgraję, rzekł: Mężowie Efescy! i któryż jest człowiek, co by nie wiedział, iż miasto Efeskie opiekuje się kościołem wielkiej boginii Dyjany i obrazem, który spadł od Jowisza?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pisarz, uśmierzywszy rzesze, rzekł: Mężowie Efescy! I któryż jest człowiek, co by nie wiedział, iż miasto Efeskie jest chwalcą wielkiej bogini Diany i córki Jowiszowej?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sekretarz uspokoił tłum i powiedział: Efezjanie, czyż istnieje człowiek, który by nie wiedział, że miasto Efez oddaje cześć wielkiej Artemidzie i posągowi, który spadł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pisarz miejski uspokoił tłum, rzekł: Mężowie efescy, któż z ludzi nie wie, że miasto Efez jest stróżem świątyni wielkiej Artemidy i posągu, który spadł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sekretarz uspokoił tłum i powiedział: Efezjanie, czy istnieje człowiek, który by nie wiedział, że miasto Efez jest opiekunem świątyni wielkiej Artemidy i posągu, który spadł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sekretarzowi udało się uspokoić tłum. „Efezjanie - powiedział - czy istnieje taki człowiek, który by nie wiedział, że Efez jest strażnikiem świątyni wielkiej Artemidy i jej posągu, który spadł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wreszcie sekretarz uspokoił ten tłum, powiedział: „Efezjanie, czy jest taki człowiek, który by nie wiedział, że ten nasz gród jest strażnikiem przybytku Wielkiej Artemidy i [figury], która spadła z nieba?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sekretarzowi władz miejskich udało się uspokoić tłum. - Obywatele Efezu! - powiedział. - Czy jest jakiś człowiek, który by nie wiedział, że miasto Efez roztacza opiekę nad świątynią wielkiej Artemidy i jej posągiem pochodzącym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pisarz uspokoił tłum i powiedział: ʼEfezjanie! Któż z ludzi nie wie, że miasto Efez jest stróżem świątyni wielkiej Artemidy i jej posągu, który spadł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писар, заспокоївши юрбу, сказав: Мужі ефеські, чи є якась людина, яка не знає, що місто Ефес шанує велику Артеміду і діопета?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sekretarz powstrzymał tłum oraz mówi: Mężowie Efezjanie, jakże to! Czy jest ktoś z ludzi, co nie wie, że miasto Efezjan zostało opiekunem świątyni wielkiej bogini Artemidy i wizerunku, który spadł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sekretarz miejski zdołał uciszyć tłum. "Mężowie efescy! - rzekł. - Czy jest ktoś, by nie wiedział, że miasto Efez stoi na straży świątyni wielkiej Artemidy i kamienia świętego, który spadł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pisarz miejski, uciszywszy w końcu tłum, rzekł: ”Mężowie efescy, któż z ludzi nie wie, że miasto Efezjan jest świątynnym strażnikiem wielkiej Artemidy oraz wizerunku, który spadł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sekretarzowi rady miasta udało się uciszyć tłum. —Obywatele Efezu!—zaczął. —Czy istnieje jeszcze ktoś, kto nie wiedziałby, że Efez stoi na straży świątyni wielkiej Artemidy, której posąg zesłał nam z nieba sam Zeus?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Efez był wolnym miastem, stąd wybierał  własnych  urzędników.  Pisarz  lub  sekretarz był głównym urzędnikiem miasta, choć było ono również siedzibą prokonsula. Urzędnik ten nie był zwykłym kopistą prawa, jak u Żydów, ale najbardziej wpływową osobistością w Efezie, kimś, kto współtworzył ustawy, odpowiadał za budżet miasta, miał prawo kontroli zgromadzeń i pozostawał  w  bezpośredniej  łączności  z  prokonsulem. Wynika to jasno z inskrypcji odnalezionych w Efezie. Jego imię pojawiało się na  monetach  bitych  w  Efezie  w  roku  jego urzędowania. Funkcje pisarza były różne w różnych miastach.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Pod. inne źródła, zob. &lt;x&gt;510 19:35&lt;/x&gt;L.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Legenda o posągu, który spadł z nieba, dotyczy posągu Artemidy z Taurydy (wsp. Krym).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14:12&lt;/x&gt;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"spadłego od Zeusa" - może określać domyślne "posągu", "figury" itp.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2024-05-23T18:25:55Z</dcterms:modified>
</cp:coreProperties>
</file>