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prozelici,* Kreteńczycy** oraz Arabowie*** – słyszymy ich, jak w naszych językach mówią o wielkich dziełach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i prozelici*, Kreteńczycy i Arabowie, słyszymy mówiących ich naszymi językami wielkie rzeczy Boga".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 — Kreteńczycy oraz Arabowie — słyszymy ich, jak w naszych językach mówią o wielkich dziełach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— słyszymy ich głoszących w naszych językach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Kreteńczycy, i Arabczycy; słyszymy ich, mówiących językami naszemi wielkie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też i nowo nawróceni, Kreteńczycy i Arabczycy, słyszeliśmy je mówiące języki naszemi wielmożne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oraz prozelici, Kreteńczycy i Arabowie – słyszymy ich głoszących w naszych językach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 jak prozelici, Kreteńczycy i Arabowie - słyszymy ich, jak w naszych językach głoszą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oraz prozelici, Kreteńczycy i Arabowie – słyszymy ich, jak w naszych językach głoszą wielkie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Żydzi oraz prozelici, Kreteńczycy oraz Arabowie, a słyszymy, jak w naszych językach mówią o wielkich dziełach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i prozelici, Kreteńczycy i Arabowie — wszyscy słyszymy, że oni w naszych językach mówią o jakichś wielkich dziełach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rodowici Żydzi, jak i nowo nawróceni, Kreteńczycy i Arabowie, my wszyscy słyszymy, każdy w swoim ojczystym języku, o wielkich dziełach Boga, które głoszą ludzie!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i prozelici, mieszkańcy Krety i Arabowie, słyszymy jak oni mówią w naszych językach o niezwykłych dziełach Bożych.ʼ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і проселіти, крітяни й араби, - чуємо, як вони говорять нашими мовами про Божу велич.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Arabowie. Słyszymy ich mówiących wzniosłe rzeczy Boga naszymi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rodowitymi Żydami i prozelitami; Żydami z Krety i z Arabii...! Jak to możliwe, że słyszymy, jak mówią naszymi językami o wielkich dziełach Boga?".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Kretyńczycy i Arabowie – słyszymy ich, jak w naszych językach mówią o wspaniałych rzeczach Bożych”.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Arabowie—wszyscy słyszymy, jak mówią w naszych ojczystych językach o wielkich dziełach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prozelici, προσήλυτοι, czyli: ci, którzy przyszli; nawróceni na judaizm, zwani Grekami, którzy obrzezywali się i przestrzegali Prawa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oznaczająca nawróconych na judaizm.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2024-05-23T15:28:55Z</dcterms:modified>
</cp:coreProperties>
</file>