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3:11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830"/>
        <w:gridCol w:w="591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Trzymając się zaś tego który został uzdrowiony kulawych Piotra i Jana zbiegł się do nich cały lud na portyku który jest nazywany Salomona zdumiony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on trzymał się Piotra i Jana, zbiegł się do nich cały zdumiony lud, do portyku zwanego Salomonowym.* **</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(Ponieważ trzymał się silnie) zaś on Piotra i Jana, zbiegł się cały lud ku nim do portyku, (tego) nazywanego Salomona, zdumieni.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Trzymając się zaś (tego) który został uzdrowiony kulawych Piotra i Jana zbiegł się do nich cały lud na portyku który jest nazywany Salomona zdumiony</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gdy on tak trzymał się Piotra i Jana, cały zdumiony lud zbiegł się do nich do portyku zwanego Salomonowym.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gdy ten chromy, </w:t>
            </w:r>
            <w:r>
              <w:rPr>
                <w:rFonts w:ascii="Times New Roman" w:eastAsia="Times New Roman" w:hAnsi="Times New Roman" w:cs="Times New Roman"/>
                <w:i/>
                <w:iCs/>
                <w:noProof w:val="0"/>
                <w:sz w:val="24"/>
              </w:rPr>
              <w:t>który został</w:t>
            </w:r>
            <w:r>
              <w:rPr>
                <w:rFonts w:ascii="Times New Roman" w:eastAsia="Times New Roman" w:hAnsi="Times New Roman" w:cs="Times New Roman"/>
                <w:noProof w:val="0"/>
                <w:sz w:val="24"/>
              </w:rPr>
              <w:t xml:space="preserve"> uzdrowiony, trzymał się Piotra i Jana, wszyscy ludzie zdumieni zbiegli się do nich w przedsionku, który zwano Salomonowym.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gdy się trzymał on chromy, który był uzdrowiony, Piotra i Jana, zbieżał się do nich wszystek lud do przysionka, który zwano Salomonowym, zdumiawszy się.</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gdy się trzymał Piotra i Jana, przybiegł wszytek lud do nich do krudzganku, który zową Salomonowym, zdumiawszy się.</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gdy on trzymał się Piotra i Jana, cały lud zdumiony zbiegł się do nich w krużganku, który zwano Salomonowym.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gdy się on trzymał Piotra i Jana, zbiegł się do nich cały lud zdumiony do przysionka, zwanego Salomonowym.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gdy on trzymał się Piotra i Jana, cały lud zdumiony zbiegł się do nich w portyku Salomona.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On zaś nie opuszczał Piotra i Jana. A wszyscy ludzie, pełni zdumienia, zbiegli się do nich na krużganek zwany Salomonowym.</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A kiedy on trzymał się ciągle Piotra i Jana, cały lud zbiegł się zdumiony do nich do portyku, zwanego Salomonowym.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Wszyscy ludzie zdumieni przybiegli na krużganek Salomona, a uzdrowiony żebrak nie odstępował Piotra i Jana.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Gdy on się trzymał Piotra i Jana, wszyscy ludzie pełni podziwu zbiegli się do nich w portyku Salomona.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Оскільки він був біля Петра й Івана, то збігся до них весь здивований народ у притвор, що називається Соломоновим.</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Nadto do portyku zwanego Salomona, do tego chromego, który wyzdrowiał oraz trzymał się Piotra i Jana zbiegł się przed nich cały zdumiony lud.</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Gdy on trzymał się Kefy i Jochanana, cały lud zbiegł się w zdumieniu do nich, do Kolumnady Szlomo.</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gdy ów człowiek trzymał się Piotra i Jana, cały lud, niezmiernie zaskoczony, zbiegł się do nich w tak zwanej kolumnadzie Salomona.</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Ponieważ uzdrowiony trzymał się blisko Piotra i Jana, wszyscy ruszyli za nimi do krużganka Salomona.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Portyk ten lub krużganek znajdował się po wsch stronie Dziedzińca pogan. Nazwę zawdzięcza temu, że stał na fundamentach świątyni Salomona. Na rzędach kolumn wysokości ok. 830 cm wspierał się cedrowy dach; nauczał tam Jezus (&lt;x&gt;500 10:23&lt;/x&gt;), &lt;x&gt;510 3:11&lt;/x&gt;L.</w:t>
      </w:r>
    </w:p>
  </w:footnote>
  <w:footnote w:id="3">
    <w:p>
      <w:pPr>
        <w:pStyle w:val="FootnoteText"/>
      </w:pPr>
      <w:r>
        <w:rPr>
          <w:rStyle w:val="FootnoteReference"/>
        </w:rPr>
        <w:t>2)</w:t>
      </w:r>
      <w:r>
        <w:t xml:space="preserve"> </w:t>
      </w:r>
      <w:r>
        <w:t>&lt;x&gt;500 10:23&lt;/x&gt;; &lt;x&gt;510 5:12&lt;/x&gt;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2024-05-23T01:53:52Z</dcterms:modified>
</cp:coreProperties>
</file>