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Piotr Ananiaszu przez co wypełnił szatan serce twoje by okłamać ty Ducha Świętego i oddzielić sobie z oszacowania terenu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Piotr powiedział: Ananiaszu, dlaczego szatan* napełnił** twoje serce,*** **** (tak) że okłamałeś Ducha Świętego***** i zachowałeś sobie (część)****** z zapłaty za rolę?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Piotr: "Ananiaszu, przez co wypełnił szatan serce twe, (żeby) okłamać ty* Ducha Świętego i oddzielić sobie** z szacunku terenu***?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Piotr Ananiaszu przez co wypełnił szatan serce twoje (by) okłamać ty Ducha Świętego i oddzielić sobie z oszacowania terenu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Piotr powiedział: Ananiaszu, dlaczego szatan napełnił twoje serce, tak że okłamałeś Ducha Świętego i zachowałeś dla siebie część zapłaty za rolę?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Piotr powiedział: Ananiaszu, dlaczego szatan tak napełnił twoje serce, abyś okłamał Ducha Świętego i odłożył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sobie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część pieniędzy za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Piotr: Ananijaszu! przeczże szatan napełnił serce twoje, abyś kłamał Duchowi Świętemu i ujął z pieniędzy za rolę?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Piotr: Ananiaszu, Przeczże szatan skusił serce twe, iżbyś skłamał Duchowi świętemu i ujął z zapłaty rolej?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Ananiaszu – powiedział Piotr – dlaczego szatan zawładnął twym sercem, że skłamałeś Duchowi Świętemu i odłożyłeś sobie część zapłaty za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Piotr: Ananiaszu, czym to omotał szatan serce twoje, że okłamałeś Ducha Świętego i zachowałeś dla siebie część pieniędzy za rolę?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powiedział: Ananiaszu, czym to szatan wypełnił twoje serce, że okłamałeś Ducha Świętego i odłożyłeś sobie część zapłaty za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mu powiedział: „Ananiaszu! Dlaczego uległeś podszeptom szatana, aby zachować część pieniędzy za sprzedany majątek? Okłamałeś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powiedział: „Ananiaszu, dlaczego szatan wypełnił twe serce, tak że okłamałeś Ducha Świętego i odłożyłeś sobie część zapłaty za grunta?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Piotr powiedział: - Ananiaszu, dlaczego uległeś podszeptom szatana? Chciałeś okłamać Ducha Świętego, zatrzymując część zapłaty za sprzedaną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powiedział: ʼAnaniaszu, dlaczego szatan zawładnął tobą? Usiłowałeś oszukać Ducha Świętego, zatrzymując część zapłaty za posiadłość.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Петро сказав: Ананію, як це так, що сатана наповнив твоє серце, щоб обдурити Святого Духа і приховати частину вартости поля?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powiedział: Ananiaszu, czemu szatan wypełnił twoje serce, byś okłamał Ducha Świętego oraz oddzielił sobie część z ceny terenu?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Kefa powiedział: "Czemu Przeciwnik tak opanował twoje serce, żeś skłamał Ruach Ha-Kodesz i zatrzymał część pieniędzy, jakie dostałeś za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Piotr rzekł: ”Ananiaszu, dlaczego Szatan się ośmielił, byś postąpił fałszywie wobec ducha świętego i potajemnie zatrzymał część zapłaty za pole?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powiedział mu na to: —Ananiaszu! Dlaczego pozwoliłeś, aby szatan opanował twoje serce? Okłamałeś Ducha Świętego, bo zatrzymałeś dla siebie część pieniędzy.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działania szatana w życiu niewierzących, zob. m.in. &lt;x&gt;500 8:44&lt;/x&gt;; w życiu Judasza: &lt;x&gt;490 22:3&lt;/x&gt;; &lt;x&gt;500 13:27&lt;/x&gt;.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Tego samego słowa użyto na określenie napełnienia Duchem w &lt;x&gt;510 4:31&lt;/x&gt;.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Szatan szuka dostępu również do ludzi wierzących (&lt;x&gt;670 5:8-9&lt;/x&gt;). Piotr znał to z własnego doświadczenia (&lt;x&gt;470 16:22-23&lt;/x&gt;). W tym przypadku, podobnie jak w przypadku Adama i Ewy, zaproponował drogę „na skróty” do wielkości i znaczenia (&lt;x&gt;10 3:5&lt;/x&gt;). Przybrał postać anioła światłości (&lt;x&gt;540 11:14-15&lt;/x&gt;). Małżeństwo zboczyło z drogi wiary i pokory i uwikłało się w zgubne dla nich zakłamanie (&lt;x&gt;470 11:29&lt;/x&gt;; &lt;x&gt;500 8:44&lt;/x&gt;; &lt;x&gt;560 4:25-27&lt;/x&gt;). Właściwa postawa to np. &lt;x&gt;520 12:1-2&lt;/x&gt;; &lt;x&gt;540 10:3-4&lt;/x&gt;; &lt;x&gt;560 5:1720&lt;/x&gt;; &lt;x&gt;670 5:9&lt;/x&gt;.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22:3&lt;/x&gt;; &lt;x&gt;500 13:2&lt;/x&gt;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Kto grzeszy przeciw Kościołowi, naraża się Duchowi (&lt;x&gt;530 3:16-17&lt;/x&gt;).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&lt;x&gt;60 7:11&lt;/x&gt;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"okłamać ty" - w oryginale oznacza tu zamierzony skutek.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"oddzielić sobie" - w oryginale oznacza tu zamierzony skutek.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"za teren".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2024-05-28T18:33:20Z</dcterms:modified>
</cp:coreProperties>
</file>