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3"/>
        <w:gridCol w:w="4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będzie uratowany, jak napisano: Przybędzie z Syjonu ― Wybawiciel, odwróci bezbożność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zostanie zbawiony tak jak jest napisane przyjdzie z Syjonu który ratuje i odwróci bezbożności od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będzie zbawiony cały Izrael,* jak napisano: Przyjdzie z Syjonu Wybawca, odwróci bezbożności od Jakuba.**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cały Izrael zostanie zbawiony; tak jak jest napisane: Przyjdzie z Syjonu wyciągający, odwróci bezbożności od Jakuba;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zostanie zbawiony tak, jak jest napisane przyjdzie z Syjonu który ratuje i odwróci bezbożności od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będzie zbawiony cały Izrael, zgodnie ze słowami: Z Syjonu przyjdzie Wybawca i usunie bezbożność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będzie zbawiony, jak jest napisane: Przyjdzie z Syjonu wybawiciel i odwróci bezbożność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wszystek Izrael będzie zbawiony, jako napisano: Przyjdzie z Syonu wybawiciel i odwróci niepobożności od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wszytek Izrael byłby zbawion, jako jest napisano: Przyjdzie z Syjonu, który by wyrwał i odwrócił niezbożność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będzie zbawiony, jak to jest napisane: Przyjdzie z Syjonu wybawiciel, odwróci nieprawości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będzie zbawiony cały Izrael, jak napisano: Przyjdzie z Syjonu wybawiciel I odwróci bezbożność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cały Izrael będzie zbawiony, tak jak napisano: Przyjdzie z Syjonu Wybawiciel i odwróci bezbożności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cały Izrael zostanie zbawiony, jak napisano: Przyjdzie z Syjonu Wybawiciel, odwróci nieprawości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cały Izrael otrzyma zbawienie, jak jest napisane: „Przybędzie z Syjonu Wybawiciel, odwróci bezbożność od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zbawienie stanie się udziałem całego Izraela, jak świadczy Pismo: Z Syjonu przyjdzie wybawca oddalić bezbożność od synów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wówczas dopiero cały Izrael dostąpi zbawienia. Tak też napisano: ʼZ Syjonu przybędzie oswobodziciel i usunie bezbożność z 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відтак увесь Ізраїль врятується, як написано: Визволитель прийде з Сіона, відверне безбожність від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zostanie zbawiony cały Israel, tak jak jest napisane: Przyjdzie Ten, który zbawia z Syjonu oraz odwróci bezbożność od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 ten sposób cały Israel będzie zbawiony. Jak mówi Tanach: "Z Cijonu wyjdzie Odkupiciel, odwróci On bezbożność od Ja'akowa,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zostanie wybawiony cały Izrael. Tak jak jest napisane: ”Wyzwoliciel wyjdzie z Syjonu i odwróci bezbożne praktyki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wtedy cały Izrael zostanie zbawiony. Bóg mówi o tym w Piśmie: „Z Syjonu przyjdzie Zbawiciel, który odwróci Izraela od bezbożności.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cały Izrael : bliski kontekst przemawia za rozumieniem tego wyrażenia jako przeciwieństwa do części Izraela (w. 25). Może też jednak chodzić o cały Izrael w sensie narodowym i duchowym (zob. &lt;x&gt;520 9:6&lt;/x&gt;).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Cytat przypomina &lt;x&gt;290 59:20&lt;/x&gt; wg MT: I przyjdzie dla Syjonu Odkupiciel i dla odwrócenia przestępstwa w Jakubie, ּ</w:t>
      </w:r>
      <w:r>
        <w:rPr>
          <w:rtl/>
        </w:rPr>
        <w:t>גֹואֵלּולְׁשָבֵי פֶׁשַעּבְיַעֲקֹבּובָא לְצִּיֹון</w:t>
      </w:r>
      <w:r>
        <w:rPr>
          <w:rtl w:val="0"/>
        </w:rPr>
        <w:t xml:space="preserve"> , wg G: I przyjdzie z powodu Syjonu Wybawca i odwróci bezbożności od Jakuba, gr. καὶ ἥξει ἕνεκεν Σιων ὁ ῥυόμενος καὶ ἀποστρέψει ἀσεβείας ἀπὸ Ιακωβ.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14:7&lt;/x&gt;; &lt;x&gt;290 59:20&lt;/x&gt;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2024-06-01T05:29:06Z</dcterms:modified>
</cp:coreProperties>
</file>