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3"/>
        <w:gridCol w:w="3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to, co jest waszym dobrem, nie będzie przedmiotem czyichś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dobro wasze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dobro nasze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posiadane przez was dobro nie stanie się sposobnością do bluźnierstwa!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to, co jest dobrem waszym, nie będzie powodem do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przyczyną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skarb niech nie będzie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wasze dobro nie doznaje spotwarzania.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to, co jest w zasadzie dobre, nie prowadziło do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się źle o waszym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ваше добре не зневажається.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niech nie będzie profanowane wasze odpowiednie zachowanie.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o tym, o czym wiesz, że jest dobre, mówiono jak o czymś 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 więc, by o tym, co czynicie dobrego, mówiono z ujmą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dobre przekonanie nie będzie dla innych powodem do bluźnierstwa.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2024-06-02T13:40:38Z</dcterms:modified>
</cp:coreProperties>
</file>